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E359" w14:textId="77777777" w:rsidR="00B07E39" w:rsidRPr="00B07E39" w:rsidRDefault="00B07E39" w:rsidP="00B07E3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07E39">
        <w:rPr>
          <w:rStyle w:val="Strong"/>
          <w:rFonts w:asciiTheme="majorHAnsi" w:hAnsiTheme="majorHAnsi" w:cstheme="majorHAnsi"/>
          <w:sz w:val="40"/>
          <w:szCs w:val="40"/>
        </w:rPr>
        <w:t>Hear my cry, O God, attend unto my prayer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sz w:val="40"/>
          <w:szCs w:val="40"/>
        </w:rPr>
        <w:t>From the ends of the earth, I will cry unto Thee!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sz w:val="40"/>
          <w:szCs w:val="40"/>
        </w:rPr>
        <w:t>When my heart is overwhelmed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sz w:val="40"/>
          <w:szCs w:val="40"/>
        </w:rPr>
        <w:t>Lead me to the Rock that is higher than I!</w:t>
      </w:r>
    </w:p>
    <w:p w14:paraId="214ABA48" w14:textId="77777777" w:rsidR="00B07E39" w:rsidRPr="00B07E39" w:rsidRDefault="00B07E39" w:rsidP="00B07E3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07E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Hear my cry, O God, attend unto my prayer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From the ends of the earth, I will cry unto Thee!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When my heart is overwhelmed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Lead me to the Rock that is higher than I!</w:t>
      </w:r>
    </w:p>
    <w:p w14:paraId="4AD913AE" w14:textId="77777777" w:rsidR="00B07E39" w:rsidRPr="00B07E39" w:rsidRDefault="00B07E39" w:rsidP="00B07E3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07E39">
        <w:rPr>
          <w:rStyle w:val="Strong"/>
          <w:rFonts w:asciiTheme="majorHAnsi" w:hAnsiTheme="majorHAnsi" w:cstheme="majorHAnsi"/>
          <w:sz w:val="40"/>
          <w:szCs w:val="40"/>
        </w:rPr>
        <w:t>For You, O God, have heard my vows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sz w:val="40"/>
          <w:szCs w:val="40"/>
        </w:rPr>
        <w:t>You have given me the heritage of Your sons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sz w:val="40"/>
          <w:szCs w:val="40"/>
        </w:rPr>
        <w:t>I will abide in Your presence forever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sz w:val="40"/>
          <w:szCs w:val="40"/>
        </w:rPr>
        <w:t>And so will I ever sing Your praise</w:t>
      </w:r>
    </w:p>
    <w:p w14:paraId="04D4C48B" w14:textId="77777777" w:rsidR="00B07E39" w:rsidRPr="00B07E39" w:rsidRDefault="00B07E39" w:rsidP="00B07E3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07E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CHORUS: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Hear my cry, O God, attend unto my prayer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From the ends of the earth, I will cry unto Thee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When my heart is overwhelmed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Lead me to the Rock that is higher than I</w:t>
      </w:r>
    </w:p>
    <w:p w14:paraId="7184C32A" w14:textId="77777777" w:rsidR="00B07E39" w:rsidRPr="00B07E39" w:rsidRDefault="00B07E39" w:rsidP="00B07E3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07E39">
        <w:rPr>
          <w:rStyle w:val="Strong"/>
          <w:rFonts w:asciiTheme="majorHAnsi" w:hAnsiTheme="majorHAnsi" w:cstheme="majorHAnsi"/>
          <w:sz w:val="40"/>
          <w:szCs w:val="40"/>
        </w:rPr>
        <w:t>For You have been a Shelter for me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sz w:val="40"/>
          <w:szCs w:val="40"/>
        </w:rPr>
        <w:t>A Strong Tower from the enemy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sz w:val="40"/>
          <w:szCs w:val="40"/>
        </w:rPr>
        <w:t>I will abide in Your presence forever</w:t>
      </w:r>
      <w:r w:rsidRPr="00B07E39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07E39">
        <w:rPr>
          <w:rStyle w:val="Strong"/>
          <w:rFonts w:asciiTheme="majorHAnsi" w:hAnsiTheme="majorHAnsi" w:cstheme="majorHAnsi"/>
          <w:sz w:val="40"/>
          <w:szCs w:val="40"/>
        </w:rPr>
        <w:t>I will trust in the cover of Your wings</w:t>
      </w:r>
    </w:p>
    <w:p w14:paraId="71990DBD" w14:textId="6499E773" w:rsidR="005E2B27" w:rsidRPr="00B07E39" w:rsidRDefault="00B07E39" w:rsidP="00B07E39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07E39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CHORUS: 2X</w:t>
      </w:r>
    </w:p>
    <w:sectPr w:rsidR="005E2B27" w:rsidRPr="00B07E39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004810">
    <w:abstractNumId w:val="8"/>
  </w:num>
  <w:num w:numId="2" w16cid:durableId="2106227575">
    <w:abstractNumId w:val="6"/>
  </w:num>
  <w:num w:numId="3" w16cid:durableId="444081210">
    <w:abstractNumId w:val="5"/>
  </w:num>
  <w:num w:numId="4" w16cid:durableId="1104307478">
    <w:abstractNumId w:val="4"/>
  </w:num>
  <w:num w:numId="5" w16cid:durableId="1226992406">
    <w:abstractNumId w:val="7"/>
  </w:num>
  <w:num w:numId="6" w16cid:durableId="125664881">
    <w:abstractNumId w:val="3"/>
  </w:num>
  <w:num w:numId="7" w16cid:durableId="578372633">
    <w:abstractNumId w:val="2"/>
  </w:num>
  <w:num w:numId="8" w16cid:durableId="2134404143">
    <w:abstractNumId w:val="1"/>
  </w:num>
  <w:num w:numId="9" w16cid:durableId="1690568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E2B27"/>
    <w:rsid w:val="00AA1D8D"/>
    <w:rsid w:val="00B07E39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CCEDE8F-F472-45F4-A69E-0821B539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B0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2024-03-03T04:53:00Z</dcterms:modified>
  <cp:category/>
</cp:coreProperties>
</file>